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F34" w:rsidRDefault="00564F34" w:rsidP="00564F34">
      <w:pPr>
        <w:pStyle w:val="CompanyName"/>
        <w:rPr>
          <w:sz w:val="36"/>
          <w:szCs w:val="36"/>
        </w:rPr>
      </w:pPr>
      <w:bookmarkStart w:id="0" w:name="_GoBack"/>
      <w:bookmarkEnd w:id="0"/>
    </w:p>
    <w:p w:rsidR="0093210C" w:rsidRPr="00564F34" w:rsidRDefault="0093210C" w:rsidP="00564F34">
      <w:pPr>
        <w:pStyle w:val="CompanyName"/>
        <w:rPr>
          <w:sz w:val="72"/>
          <w:szCs w:val="72"/>
        </w:rPr>
      </w:pPr>
      <w:r w:rsidRPr="00564F34">
        <w:rPr>
          <w:sz w:val="72"/>
          <w:szCs w:val="72"/>
        </w:rPr>
        <w:t xml:space="preserve">Obecní úřad, tj sokol </w:t>
      </w:r>
      <w:r w:rsidR="001D132D" w:rsidRPr="00564F34">
        <w:rPr>
          <w:sz w:val="72"/>
          <w:szCs w:val="72"/>
        </w:rPr>
        <w:t>&amp;</w:t>
      </w:r>
      <w:r w:rsidRPr="00564F34">
        <w:rPr>
          <w:sz w:val="72"/>
          <w:szCs w:val="72"/>
        </w:rPr>
        <w:t xml:space="preserve"> skaut</w:t>
      </w:r>
    </w:p>
    <w:p w:rsidR="00C40B1E" w:rsidRPr="00564F34" w:rsidRDefault="0093210C" w:rsidP="00564F34">
      <w:pPr>
        <w:pStyle w:val="CompanyName"/>
        <w:rPr>
          <w:sz w:val="72"/>
          <w:szCs w:val="72"/>
        </w:rPr>
      </w:pPr>
      <w:r w:rsidRPr="00564F34">
        <w:rPr>
          <w:sz w:val="72"/>
          <w:szCs w:val="72"/>
        </w:rPr>
        <w:t>Dlouhomilov</w:t>
      </w:r>
    </w:p>
    <w:p w:rsidR="00244BF1" w:rsidRDefault="00244BF1" w:rsidP="00564F34">
      <w:pPr>
        <w:pStyle w:val="CompanyName"/>
        <w:rPr>
          <w:sz w:val="40"/>
          <w:szCs w:val="40"/>
        </w:rPr>
      </w:pPr>
    </w:p>
    <w:p w:rsidR="00BC4538" w:rsidRPr="00244BF1" w:rsidRDefault="00BC4538" w:rsidP="00564F34">
      <w:pPr>
        <w:pStyle w:val="CompanyName"/>
        <w:rPr>
          <w:sz w:val="40"/>
          <w:szCs w:val="40"/>
        </w:rPr>
      </w:pPr>
    </w:p>
    <w:p w:rsidR="0093210C" w:rsidRDefault="0093210C" w:rsidP="00564F34">
      <w:pPr>
        <w:pStyle w:val="CompanyName"/>
        <w:rPr>
          <w:sz w:val="48"/>
          <w:szCs w:val="48"/>
        </w:rPr>
      </w:pPr>
      <w:r w:rsidRPr="00564F34">
        <w:rPr>
          <w:sz w:val="48"/>
          <w:szCs w:val="48"/>
        </w:rPr>
        <w:t>vás srdečně zvou na</w:t>
      </w:r>
    </w:p>
    <w:p w:rsidR="00564F34" w:rsidRDefault="00564F34" w:rsidP="00564F34">
      <w:pPr>
        <w:pStyle w:val="CompanyName"/>
        <w:rPr>
          <w:sz w:val="48"/>
          <w:szCs w:val="48"/>
        </w:rPr>
      </w:pPr>
    </w:p>
    <w:p w:rsidR="00BC4538" w:rsidRPr="00564F34" w:rsidRDefault="00BC4538" w:rsidP="00564F34">
      <w:pPr>
        <w:pStyle w:val="CompanyName"/>
        <w:rPr>
          <w:sz w:val="48"/>
          <w:szCs w:val="48"/>
        </w:rPr>
      </w:pPr>
    </w:p>
    <w:p w:rsidR="00C40B1E" w:rsidRPr="00A5581C" w:rsidRDefault="0093210C" w:rsidP="00564F34">
      <w:pPr>
        <w:pStyle w:val="Nadpis1"/>
        <w:rPr>
          <w:sz w:val="132"/>
          <w:szCs w:val="132"/>
        </w:rPr>
      </w:pPr>
      <w:r w:rsidRPr="00A5581C">
        <w:rPr>
          <w:sz w:val="132"/>
          <w:szCs w:val="132"/>
        </w:rPr>
        <w:t>Adventní</w:t>
      </w:r>
      <w:r w:rsidR="006B54EF" w:rsidRPr="00A5581C">
        <w:rPr>
          <w:sz w:val="132"/>
          <w:szCs w:val="132"/>
        </w:rPr>
        <w:t xml:space="preserve"> </w:t>
      </w:r>
      <w:r w:rsidRPr="00A5581C">
        <w:rPr>
          <w:sz w:val="132"/>
          <w:szCs w:val="132"/>
        </w:rPr>
        <w:t>koncert</w:t>
      </w:r>
    </w:p>
    <w:p w:rsidR="00564F34" w:rsidRPr="00564F34" w:rsidRDefault="00564F34" w:rsidP="00564F34"/>
    <w:p w:rsidR="00C40B1E" w:rsidRPr="00564F34" w:rsidRDefault="0093210C" w:rsidP="00564F34">
      <w:pPr>
        <w:pStyle w:val="DateTime"/>
        <w:rPr>
          <w:sz w:val="144"/>
          <w:szCs w:val="144"/>
        </w:rPr>
      </w:pPr>
      <w:proofErr w:type="spellStart"/>
      <w:r w:rsidRPr="00BC4538">
        <w:rPr>
          <w:sz w:val="72"/>
          <w:szCs w:val="72"/>
        </w:rPr>
        <w:t>skupiny</w:t>
      </w:r>
      <w:proofErr w:type="spellEnd"/>
      <w:r>
        <w:t xml:space="preserve"> </w:t>
      </w:r>
      <w:r w:rsidRPr="00BC4538">
        <w:rPr>
          <w:sz w:val="120"/>
          <w:szCs w:val="120"/>
        </w:rPr>
        <w:t>MADALEN</w:t>
      </w:r>
    </w:p>
    <w:p w:rsidR="00BC4538" w:rsidRPr="00BC4538" w:rsidRDefault="0093210C" w:rsidP="00BC4538">
      <w:pPr>
        <w:pStyle w:val="DateTime"/>
        <w:rPr>
          <w:caps/>
          <w:color w:val="C32D2E"/>
          <w:sz w:val="144"/>
          <w:szCs w:val="144"/>
        </w:rPr>
      </w:pPr>
      <w:r w:rsidRPr="00564F34">
        <w:rPr>
          <w:sz w:val="48"/>
          <w:szCs w:val="48"/>
        </w:rPr>
        <w:t xml:space="preserve"> </w:t>
      </w:r>
      <w:r w:rsidRPr="00564F34">
        <w:rPr>
          <w:caps/>
          <w:color w:val="C32D2E"/>
          <w:sz w:val="144"/>
          <w:szCs w:val="144"/>
        </w:rPr>
        <w:t>7. 12. 2019</w:t>
      </w:r>
      <w:r w:rsidR="003C0970" w:rsidRPr="00564F34">
        <w:rPr>
          <w:sz w:val="144"/>
          <w:szCs w:val="144"/>
        </w:rPr>
        <w:t xml:space="preserve"> </w:t>
      </w:r>
      <w:r w:rsidRPr="00564F34">
        <w:rPr>
          <w:sz w:val="144"/>
          <w:szCs w:val="144"/>
        </w:rPr>
        <w:t xml:space="preserve">v </w:t>
      </w:r>
      <w:r w:rsidRPr="00564F34">
        <w:rPr>
          <w:caps/>
          <w:color w:val="C32D2E"/>
          <w:sz w:val="144"/>
          <w:szCs w:val="144"/>
        </w:rPr>
        <w:t>16</w:t>
      </w:r>
      <w:r w:rsidR="005223AE" w:rsidRPr="00564F34">
        <w:rPr>
          <w:caps/>
          <w:color w:val="C32D2E"/>
          <w:sz w:val="144"/>
          <w:szCs w:val="144"/>
        </w:rPr>
        <w:t>:00</w:t>
      </w:r>
    </w:p>
    <w:p w:rsidR="00C40B1E" w:rsidRDefault="0093210C" w:rsidP="00564F34">
      <w:pPr>
        <w:rPr>
          <w:caps/>
          <w:color w:val="C32D2E"/>
          <w:sz w:val="96"/>
          <w:szCs w:val="96"/>
        </w:rPr>
      </w:pPr>
      <w:proofErr w:type="spellStart"/>
      <w:r w:rsidRPr="00BC4538">
        <w:rPr>
          <w:sz w:val="72"/>
          <w:szCs w:val="72"/>
        </w:rPr>
        <w:t>sokolovna</w:t>
      </w:r>
      <w:proofErr w:type="spellEnd"/>
      <w:r w:rsidRPr="001D132D">
        <w:rPr>
          <w:sz w:val="48"/>
          <w:szCs w:val="48"/>
        </w:rPr>
        <w:t xml:space="preserve"> </w:t>
      </w:r>
      <w:r w:rsidRPr="00BC4538">
        <w:rPr>
          <w:caps/>
          <w:color w:val="C32D2E"/>
          <w:sz w:val="110"/>
          <w:szCs w:val="110"/>
        </w:rPr>
        <w:t>Dlouhomilov</w:t>
      </w:r>
    </w:p>
    <w:p w:rsidR="00384319" w:rsidRDefault="00384319" w:rsidP="00564F34"/>
    <w:p w:rsidR="00BC4538" w:rsidRDefault="00BC4538" w:rsidP="00564F34"/>
    <w:p w:rsidR="00BC4538" w:rsidRDefault="00BC4538" w:rsidP="00564F34"/>
    <w:p w:rsidR="00BC4538" w:rsidRDefault="00BC4538" w:rsidP="00564F34"/>
    <w:p w:rsidR="00BC4538" w:rsidRDefault="00BC4538" w:rsidP="00564F34"/>
    <w:p w:rsidR="00BC4538" w:rsidRDefault="00BC4538" w:rsidP="00564F34"/>
    <w:p w:rsidR="00470EA4" w:rsidRPr="00564F34" w:rsidRDefault="00244BF1" w:rsidP="00564F34">
      <w:pPr>
        <w:pStyle w:val="Odstavecseseznamem"/>
        <w:numPr>
          <w:ilvl w:val="0"/>
          <w:numId w:val="11"/>
        </w:numPr>
        <w:rPr>
          <w:sz w:val="48"/>
          <w:szCs w:val="48"/>
        </w:rPr>
      </w:pPr>
      <w:proofErr w:type="spellStart"/>
      <w:r w:rsidRPr="00564F34">
        <w:rPr>
          <w:sz w:val="48"/>
          <w:szCs w:val="48"/>
        </w:rPr>
        <w:t>vystoup</w:t>
      </w:r>
      <w:r w:rsidR="00384319" w:rsidRPr="00564F34">
        <w:rPr>
          <w:sz w:val="48"/>
          <w:szCs w:val="48"/>
        </w:rPr>
        <w:t>ení</w:t>
      </w:r>
      <w:proofErr w:type="spellEnd"/>
      <w:r w:rsidRPr="00564F34">
        <w:rPr>
          <w:sz w:val="48"/>
          <w:szCs w:val="48"/>
        </w:rPr>
        <w:t xml:space="preserve"> </w:t>
      </w:r>
      <w:proofErr w:type="spellStart"/>
      <w:r w:rsidRPr="00564F34">
        <w:rPr>
          <w:sz w:val="48"/>
          <w:szCs w:val="48"/>
        </w:rPr>
        <w:t>skaut</w:t>
      </w:r>
      <w:r w:rsidR="00384319" w:rsidRPr="00564F34">
        <w:rPr>
          <w:sz w:val="48"/>
          <w:szCs w:val="48"/>
        </w:rPr>
        <w:t>ů</w:t>
      </w:r>
      <w:proofErr w:type="spellEnd"/>
      <w:r w:rsidRPr="00564F34">
        <w:rPr>
          <w:sz w:val="48"/>
          <w:szCs w:val="48"/>
        </w:rPr>
        <w:t xml:space="preserve"> z </w:t>
      </w:r>
      <w:proofErr w:type="spellStart"/>
      <w:r w:rsidRPr="00564F34">
        <w:rPr>
          <w:sz w:val="48"/>
          <w:szCs w:val="48"/>
        </w:rPr>
        <w:t>oddílu</w:t>
      </w:r>
      <w:proofErr w:type="spellEnd"/>
      <w:r w:rsidRPr="00564F34">
        <w:rPr>
          <w:sz w:val="48"/>
          <w:szCs w:val="48"/>
        </w:rPr>
        <w:t xml:space="preserve"> </w:t>
      </w:r>
      <w:proofErr w:type="spellStart"/>
      <w:r w:rsidRPr="00564F34">
        <w:rPr>
          <w:sz w:val="48"/>
          <w:szCs w:val="48"/>
        </w:rPr>
        <w:t>Dlouhomilov</w:t>
      </w:r>
      <w:proofErr w:type="spellEnd"/>
    </w:p>
    <w:p w:rsidR="00384319" w:rsidRPr="00564F34" w:rsidRDefault="00384319" w:rsidP="00564F34">
      <w:pPr>
        <w:pStyle w:val="Odstavecseseznamem"/>
        <w:numPr>
          <w:ilvl w:val="0"/>
          <w:numId w:val="11"/>
        </w:numPr>
        <w:rPr>
          <w:sz w:val="48"/>
          <w:szCs w:val="48"/>
        </w:rPr>
      </w:pPr>
      <w:proofErr w:type="spellStart"/>
      <w:r w:rsidRPr="00564F34">
        <w:rPr>
          <w:sz w:val="48"/>
          <w:szCs w:val="48"/>
        </w:rPr>
        <w:t>prodej</w:t>
      </w:r>
      <w:proofErr w:type="spellEnd"/>
      <w:r w:rsidRPr="00564F34">
        <w:rPr>
          <w:sz w:val="48"/>
          <w:szCs w:val="48"/>
        </w:rPr>
        <w:t xml:space="preserve"> </w:t>
      </w:r>
      <w:proofErr w:type="spellStart"/>
      <w:r w:rsidRPr="00564F34">
        <w:rPr>
          <w:sz w:val="48"/>
          <w:szCs w:val="48"/>
        </w:rPr>
        <w:t>ručních</w:t>
      </w:r>
      <w:proofErr w:type="spellEnd"/>
      <w:r w:rsidRPr="00564F34">
        <w:rPr>
          <w:sz w:val="48"/>
          <w:szCs w:val="48"/>
        </w:rPr>
        <w:t xml:space="preserve"> </w:t>
      </w:r>
      <w:proofErr w:type="spellStart"/>
      <w:r w:rsidRPr="00564F34">
        <w:rPr>
          <w:sz w:val="48"/>
          <w:szCs w:val="48"/>
        </w:rPr>
        <w:t>vánočních</w:t>
      </w:r>
      <w:proofErr w:type="spellEnd"/>
      <w:r w:rsidRPr="00564F34">
        <w:rPr>
          <w:sz w:val="48"/>
          <w:szCs w:val="48"/>
        </w:rPr>
        <w:t xml:space="preserve"> </w:t>
      </w:r>
      <w:proofErr w:type="spellStart"/>
      <w:r w:rsidRPr="00564F34">
        <w:rPr>
          <w:sz w:val="48"/>
          <w:szCs w:val="48"/>
        </w:rPr>
        <w:t>výrobků</w:t>
      </w:r>
      <w:proofErr w:type="spellEnd"/>
      <w:r w:rsidRPr="00564F34">
        <w:rPr>
          <w:sz w:val="48"/>
          <w:szCs w:val="48"/>
        </w:rPr>
        <w:t xml:space="preserve"> </w:t>
      </w:r>
      <w:proofErr w:type="spellStart"/>
      <w:r w:rsidRPr="00564F34">
        <w:rPr>
          <w:sz w:val="48"/>
          <w:szCs w:val="48"/>
        </w:rPr>
        <w:t>dětí</w:t>
      </w:r>
      <w:proofErr w:type="spellEnd"/>
      <w:r w:rsidRPr="00564F34">
        <w:rPr>
          <w:sz w:val="48"/>
          <w:szCs w:val="48"/>
        </w:rPr>
        <w:t xml:space="preserve"> ze </w:t>
      </w:r>
      <w:proofErr w:type="spellStart"/>
      <w:r w:rsidRPr="00564F34">
        <w:rPr>
          <w:sz w:val="48"/>
          <w:szCs w:val="48"/>
        </w:rPr>
        <w:t>skautu</w:t>
      </w:r>
      <w:proofErr w:type="spellEnd"/>
    </w:p>
    <w:p w:rsidR="00384319" w:rsidRPr="00564F34" w:rsidRDefault="00384319" w:rsidP="00564F34">
      <w:pPr>
        <w:pStyle w:val="Odstavecseseznamem"/>
        <w:numPr>
          <w:ilvl w:val="0"/>
          <w:numId w:val="11"/>
        </w:numPr>
        <w:rPr>
          <w:sz w:val="48"/>
          <w:szCs w:val="48"/>
        </w:rPr>
      </w:pPr>
      <w:proofErr w:type="spellStart"/>
      <w:r w:rsidRPr="00564F34">
        <w:rPr>
          <w:sz w:val="48"/>
          <w:szCs w:val="48"/>
        </w:rPr>
        <w:t>Ježíškova</w:t>
      </w:r>
      <w:proofErr w:type="spellEnd"/>
      <w:r w:rsidRPr="00564F34">
        <w:rPr>
          <w:sz w:val="48"/>
          <w:szCs w:val="48"/>
        </w:rPr>
        <w:t xml:space="preserve"> </w:t>
      </w:r>
      <w:proofErr w:type="spellStart"/>
      <w:r w:rsidRPr="00564F34">
        <w:rPr>
          <w:sz w:val="48"/>
          <w:szCs w:val="48"/>
        </w:rPr>
        <w:t>pošta</w:t>
      </w:r>
      <w:proofErr w:type="spellEnd"/>
      <w:r w:rsidR="00EC43A3" w:rsidRPr="00564F34">
        <w:rPr>
          <w:sz w:val="48"/>
          <w:szCs w:val="48"/>
        </w:rPr>
        <w:t xml:space="preserve"> pro </w:t>
      </w:r>
      <w:proofErr w:type="spellStart"/>
      <w:r w:rsidR="00EC43A3" w:rsidRPr="00564F34">
        <w:rPr>
          <w:sz w:val="48"/>
          <w:szCs w:val="48"/>
        </w:rPr>
        <w:t>děti</w:t>
      </w:r>
      <w:proofErr w:type="spellEnd"/>
    </w:p>
    <w:p w:rsidR="00384319" w:rsidRPr="00564F34" w:rsidRDefault="00470EA4" w:rsidP="00564F34">
      <w:pPr>
        <w:rPr>
          <w:sz w:val="48"/>
          <w:szCs w:val="48"/>
        </w:rPr>
      </w:pPr>
      <w:r w:rsidRPr="00564F34">
        <w:rPr>
          <w:sz w:val="48"/>
          <w:szCs w:val="48"/>
        </w:rPr>
        <w:br/>
      </w:r>
      <w:proofErr w:type="spellStart"/>
      <w:r w:rsidR="00384319" w:rsidRPr="00564F34">
        <w:rPr>
          <w:sz w:val="48"/>
          <w:szCs w:val="48"/>
        </w:rPr>
        <w:t>Bohaté</w:t>
      </w:r>
      <w:proofErr w:type="spellEnd"/>
      <w:r w:rsidR="00384319" w:rsidRPr="00564F34">
        <w:rPr>
          <w:sz w:val="48"/>
          <w:szCs w:val="48"/>
        </w:rPr>
        <w:t xml:space="preserve"> </w:t>
      </w:r>
      <w:proofErr w:type="spellStart"/>
      <w:r w:rsidR="00384319" w:rsidRPr="00564F34">
        <w:rPr>
          <w:sz w:val="48"/>
          <w:szCs w:val="48"/>
        </w:rPr>
        <w:t>občerstvení</w:t>
      </w:r>
      <w:proofErr w:type="spellEnd"/>
      <w:r w:rsidR="00384319" w:rsidRPr="00564F34">
        <w:rPr>
          <w:sz w:val="48"/>
          <w:szCs w:val="48"/>
        </w:rPr>
        <w:t xml:space="preserve"> </w:t>
      </w:r>
      <w:proofErr w:type="spellStart"/>
      <w:r w:rsidR="00384319" w:rsidRPr="00564F34">
        <w:rPr>
          <w:sz w:val="48"/>
          <w:szCs w:val="48"/>
        </w:rPr>
        <w:t>zajištěno</w:t>
      </w:r>
      <w:proofErr w:type="spellEnd"/>
    </w:p>
    <w:p w:rsidR="006B54EF" w:rsidRPr="00564F34" w:rsidRDefault="006B54EF" w:rsidP="00564F34">
      <w:pPr>
        <w:rPr>
          <w:sz w:val="48"/>
          <w:szCs w:val="48"/>
        </w:rPr>
      </w:pPr>
      <w:proofErr w:type="spellStart"/>
      <w:r w:rsidRPr="00564F34">
        <w:rPr>
          <w:sz w:val="48"/>
          <w:szCs w:val="48"/>
        </w:rPr>
        <w:t>Vstup</w:t>
      </w:r>
      <w:proofErr w:type="spellEnd"/>
      <w:r w:rsidR="00BC4538">
        <w:rPr>
          <w:sz w:val="48"/>
          <w:szCs w:val="48"/>
        </w:rPr>
        <w:t xml:space="preserve"> </w:t>
      </w:r>
      <w:proofErr w:type="spellStart"/>
      <w:r w:rsidR="00BC4538">
        <w:rPr>
          <w:sz w:val="48"/>
          <w:szCs w:val="48"/>
        </w:rPr>
        <w:t>zdarma</w:t>
      </w:r>
      <w:proofErr w:type="spellEnd"/>
    </w:p>
    <w:sectPr w:rsidR="006B54EF" w:rsidRPr="00564F34" w:rsidSect="00A5581C">
      <w:headerReference w:type="default" r:id="rId7"/>
      <w:footerReference w:type="default" r:id="rId8"/>
      <w:pgSz w:w="16838" w:h="23811" w:code="8"/>
      <w:pgMar w:top="4321" w:right="851" w:bottom="332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874" w:rsidRDefault="00CF2874" w:rsidP="008D11BB">
      <w:r>
        <w:separator/>
      </w:r>
    </w:p>
  </w:endnote>
  <w:endnote w:type="continuationSeparator" w:id="0">
    <w:p w:rsidR="00CF2874" w:rsidRDefault="00CF2874" w:rsidP="008D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51" w:rsidRDefault="00B83D51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5255BC" wp14:editId="75B0027B">
          <wp:simplePos x="0" y="0"/>
          <wp:positionH relativeFrom="margin">
            <wp:align>center</wp:align>
          </wp:positionH>
          <wp:positionV relativeFrom="paragraph">
            <wp:posOffset>-1378535</wp:posOffset>
          </wp:positionV>
          <wp:extent cx="9108697" cy="1771650"/>
          <wp:effectExtent l="0" t="0" r="0" b="0"/>
          <wp:wrapNone/>
          <wp:docPr id="22" name="Picture 22" descr="Red and green ribb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border_black_thi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8697" cy="177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874" w:rsidRDefault="00CF2874" w:rsidP="008D11BB">
      <w:r>
        <w:separator/>
      </w:r>
    </w:p>
  </w:footnote>
  <w:footnote w:type="continuationSeparator" w:id="0">
    <w:p w:rsidR="00CF2874" w:rsidRDefault="00CF2874" w:rsidP="008D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51" w:rsidRDefault="00B83D51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32E1827" wp14:editId="2DB2F833">
              <wp:simplePos x="0" y="0"/>
              <wp:positionH relativeFrom="margin">
                <wp:align>center</wp:align>
              </wp:positionH>
              <wp:positionV relativeFrom="paragraph">
                <wp:posOffset>-85725</wp:posOffset>
              </wp:positionV>
              <wp:extent cx="8505825" cy="2019300"/>
              <wp:effectExtent l="0" t="0" r="9525" b="0"/>
              <wp:wrapNone/>
              <wp:docPr id="21" name="Group 21" descr="Red and green ribbons with red and green holiday ball ornament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05825" cy="2019300"/>
                        <a:chOff x="133350" y="0"/>
                        <a:chExt cx="6591061" cy="1557702"/>
                      </a:xfrm>
                    </wpg:grpSpPr>
                    <pic:pic xmlns:pic="http://schemas.openxmlformats.org/drawingml/2006/picture">
                      <pic:nvPicPr>
                        <pic:cNvPr id="23" name="Picture 3" descr="Red and green ribbon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3350" y="0"/>
                          <a:ext cx="6263640" cy="13633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Picture 0" descr="Red and green holiday ball ornament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0731" y="134667"/>
                          <a:ext cx="6583680" cy="14230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F07268" id="Group 21" o:spid="_x0000_s1026" alt="Red and green ribbons with red and green holiday ball ornaments" style="position:absolute;margin-left:0;margin-top:-6.75pt;width:669.75pt;height:159pt;z-index:-251656192;mso-position-horizontal:center;mso-position-horizontal-relative:margin;mso-width-relative:margin;mso-height-relative:margin" coordorigin="1333" coordsize="65910,15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Red and green ribbons" style="position:absolute;left:1333;width:62636;height:1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">
                <v:imagedata r:id="rId3" o:title="Red and green ribbons"/>
              </v:shape>
              <v:shape id="Picture 0" o:spid="_x0000_s1028" type="#_x0000_t75" alt="Red and green holiday ball ornaments" style="position:absolute;left:1407;top:1346;width:65837;height:14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">
                <v:imagedata r:id="rId4" o:title="Red and green holiday ball ornaments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B0D06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4E462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EFE2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E192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EB96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2D07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9F0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E884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38F77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C0A81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592C6C"/>
    <w:multiLevelType w:val="hybridMultilevel"/>
    <w:tmpl w:val="EFA40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0C"/>
    <w:rsid w:val="00044BB6"/>
    <w:rsid w:val="00075EC8"/>
    <w:rsid w:val="00080CE3"/>
    <w:rsid w:val="00084397"/>
    <w:rsid w:val="001A3AFB"/>
    <w:rsid w:val="001D013D"/>
    <w:rsid w:val="001D132D"/>
    <w:rsid w:val="00244BF1"/>
    <w:rsid w:val="00335EC3"/>
    <w:rsid w:val="00351883"/>
    <w:rsid w:val="00384319"/>
    <w:rsid w:val="003C0970"/>
    <w:rsid w:val="0041075F"/>
    <w:rsid w:val="00420BDB"/>
    <w:rsid w:val="00434A90"/>
    <w:rsid w:val="00470EA4"/>
    <w:rsid w:val="004C468A"/>
    <w:rsid w:val="005223AE"/>
    <w:rsid w:val="00554927"/>
    <w:rsid w:val="00564F34"/>
    <w:rsid w:val="0057725B"/>
    <w:rsid w:val="00581368"/>
    <w:rsid w:val="00596A2E"/>
    <w:rsid w:val="005B306C"/>
    <w:rsid w:val="005D7BB9"/>
    <w:rsid w:val="005E21A0"/>
    <w:rsid w:val="006010BF"/>
    <w:rsid w:val="00631127"/>
    <w:rsid w:val="00647669"/>
    <w:rsid w:val="00657188"/>
    <w:rsid w:val="00677AD4"/>
    <w:rsid w:val="00697520"/>
    <w:rsid w:val="006B54EF"/>
    <w:rsid w:val="006D5E14"/>
    <w:rsid w:val="007365C0"/>
    <w:rsid w:val="007A50DA"/>
    <w:rsid w:val="00861A09"/>
    <w:rsid w:val="00881AF1"/>
    <w:rsid w:val="008A1E34"/>
    <w:rsid w:val="008A5DA4"/>
    <w:rsid w:val="008D11BB"/>
    <w:rsid w:val="008D7C7A"/>
    <w:rsid w:val="008F4F61"/>
    <w:rsid w:val="0093210C"/>
    <w:rsid w:val="00972061"/>
    <w:rsid w:val="009B73A6"/>
    <w:rsid w:val="009E126D"/>
    <w:rsid w:val="009F583A"/>
    <w:rsid w:val="00A510C0"/>
    <w:rsid w:val="00A5581C"/>
    <w:rsid w:val="00A66978"/>
    <w:rsid w:val="00A7442E"/>
    <w:rsid w:val="00B749BC"/>
    <w:rsid w:val="00B83D51"/>
    <w:rsid w:val="00B85920"/>
    <w:rsid w:val="00BB6BD8"/>
    <w:rsid w:val="00BC4538"/>
    <w:rsid w:val="00C34AB2"/>
    <w:rsid w:val="00C40B1E"/>
    <w:rsid w:val="00CF2874"/>
    <w:rsid w:val="00D127BF"/>
    <w:rsid w:val="00D454F3"/>
    <w:rsid w:val="00D66CDA"/>
    <w:rsid w:val="00D851A0"/>
    <w:rsid w:val="00DB5937"/>
    <w:rsid w:val="00DE5C55"/>
    <w:rsid w:val="00DF3A7F"/>
    <w:rsid w:val="00E74552"/>
    <w:rsid w:val="00EC43A3"/>
    <w:rsid w:val="00EE04B7"/>
    <w:rsid w:val="00EF309E"/>
    <w:rsid w:val="00F06832"/>
    <w:rsid w:val="00F840AF"/>
    <w:rsid w:val="00F90822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F289BD-36C9-4DC4-BB88-11A79FEB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Nadpis1">
    <w:name w:val="heading 1"/>
    <w:basedOn w:val="Normln"/>
    <w:next w:val="Normln"/>
    <w:link w:val="Nadpis1Char"/>
    <w:uiPriority w:val="9"/>
    <w:qFormat/>
    <w:rsid w:val="00470EA4"/>
    <w:pPr>
      <w:spacing w:before="240" w:after="240" w:line="216" w:lineRule="auto"/>
      <w:outlineLvl w:val="0"/>
    </w:pPr>
    <w:rPr>
      <w:caps/>
      <w:color w:val="C32D2E"/>
      <w:sz w:val="96"/>
      <w:szCs w:val="9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51883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1883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51883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51883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51883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51883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5188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5188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0C0"/>
    <w:rPr>
      <w:rFonts w:ascii="Tahoma" w:hAnsi="Tahoma" w:cs="Tahoma"/>
      <w:color w:val="84AA33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70EA4"/>
    <w:rPr>
      <w:rFonts w:asciiTheme="majorHAnsi" w:hAnsiTheme="majorHAnsi"/>
      <w:caps/>
      <w:color w:val="C32D2E"/>
      <w:sz w:val="96"/>
      <w:szCs w:val="96"/>
    </w:rPr>
  </w:style>
  <w:style w:type="paragraph" w:customStyle="1" w:styleId="CompanyName">
    <w:name w:val="Company Name"/>
    <w:basedOn w:val="Normln"/>
    <w:qFormat/>
    <w:rsid w:val="00B749BC"/>
    <w:rPr>
      <w:caps/>
    </w:rPr>
  </w:style>
  <w:style w:type="paragraph" w:customStyle="1" w:styleId="DateTime">
    <w:name w:val="Date &amp; Time"/>
    <w:basedOn w:val="Normln"/>
    <w:qFormat/>
    <w:rsid w:val="00B749BC"/>
    <w:pPr>
      <w:spacing w:after="240"/>
      <w:contextualSpacing/>
    </w:pPr>
    <w:rPr>
      <w:sz w:val="44"/>
      <w:szCs w:val="44"/>
    </w:rPr>
  </w:style>
  <w:style w:type="paragraph" w:customStyle="1" w:styleId="Italic">
    <w:name w:val="Italic"/>
    <w:basedOn w:val="Normln"/>
    <w:qFormat/>
    <w:rsid w:val="00B749BC"/>
    <w:pPr>
      <w:spacing w:before="240" w:after="240"/>
    </w:pPr>
    <w:rPr>
      <w:i/>
    </w:rPr>
  </w:style>
  <w:style w:type="paragraph" w:styleId="Zhlav">
    <w:name w:val="header"/>
    <w:basedOn w:val="Normln"/>
    <w:link w:val="ZhlavChar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11BB"/>
    <w:rPr>
      <w:rFonts w:asciiTheme="majorHAnsi" w:hAnsiTheme="majorHAnsi"/>
      <w:color w:val="84AA33"/>
    </w:rPr>
  </w:style>
  <w:style w:type="paragraph" w:styleId="Zpat">
    <w:name w:val="footer"/>
    <w:basedOn w:val="Normln"/>
    <w:link w:val="ZpatChar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11BB"/>
    <w:rPr>
      <w:rFonts w:asciiTheme="majorHAnsi" w:hAnsiTheme="majorHAnsi"/>
      <w:color w:val="84AA33"/>
    </w:rPr>
  </w:style>
  <w:style w:type="character" w:styleId="Zstupntext">
    <w:name w:val="Placeholder Text"/>
    <w:basedOn w:val="Standardnpsmoodstavce"/>
    <w:uiPriority w:val="99"/>
    <w:semiHidden/>
    <w:rsid w:val="00B749BC"/>
    <w:rPr>
      <w:color w:val="595959" w:themeColor="text1" w:themeTint="A6"/>
    </w:rPr>
  </w:style>
  <w:style w:type="character" w:styleId="Nevyeenzmnka">
    <w:name w:val="Unresolved Mention"/>
    <w:basedOn w:val="Standardnpsmoodstavce"/>
    <w:uiPriority w:val="99"/>
    <w:semiHidden/>
    <w:unhideWhenUsed/>
    <w:rsid w:val="00B749BC"/>
    <w:rPr>
      <w:color w:val="595959" w:themeColor="text1" w:themeTint="A6"/>
      <w:shd w:val="clear" w:color="auto" w:fill="E6E6E6"/>
    </w:rPr>
  </w:style>
  <w:style w:type="paragraph" w:styleId="Bibliografie">
    <w:name w:val="Bibliography"/>
    <w:basedOn w:val="Normln"/>
    <w:next w:val="Normln"/>
    <w:uiPriority w:val="37"/>
    <w:semiHidden/>
    <w:unhideWhenUsed/>
    <w:rsid w:val="00351883"/>
  </w:style>
  <w:style w:type="paragraph" w:styleId="Textvbloku">
    <w:name w:val="Block Text"/>
    <w:basedOn w:val="Normln"/>
    <w:uiPriority w:val="99"/>
    <w:semiHidden/>
    <w:unhideWhenUsed/>
    <w:rsid w:val="00B749B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asciiTheme="minorHAnsi" w:eastAsiaTheme="minorEastAsia" w:hAnsiTheme="minorHAnsi"/>
      <w:i/>
      <w:iCs/>
      <w:color w:val="365F91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518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51883"/>
    <w:rPr>
      <w:rFonts w:asciiTheme="majorHAnsi" w:hAnsiTheme="majorHAnsi"/>
      <w:color w:val="84AA33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5188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51883"/>
    <w:rPr>
      <w:rFonts w:asciiTheme="majorHAnsi" w:hAnsiTheme="majorHAnsi"/>
      <w:color w:val="84AA33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5188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51883"/>
    <w:rPr>
      <w:rFonts w:asciiTheme="majorHAnsi" w:hAnsiTheme="majorHAnsi"/>
      <w:color w:val="84AA33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35188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351883"/>
    <w:rPr>
      <w:rFonts w:asciiTheme="majorHAnsi" w:hAnsiTheme="majorHAnsi"/>
      <w:color w:val="84AA33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5188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51883"/>
    <w:rPr>
      <w:rFonts w:asciiTheme="majorHAnsi" w:hAnsiTheme="majorHAnsi"/>
      <w:color w:val="84AA33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51883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51883"/>
    <w:rPr>
      <w:rFonts w:asciiTheme="majorHAnsi" w:hAnsiTheme="majorHAnsi"/>
      <w:color w:val="84AA33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5188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51883"/>
    <w:rPr>
      <w:rFonts w:asciiTheme="majorHAnsi" w:hAnsiTheme="majorHAnsi"/>
      <w:color w:val="84AA33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51883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51883"/>
    <w:rPr>
      <w:rFonts w:asciiTheme="majorHAnsi" w:hAnsiTheme="majorHAnsi"/>
      <w:color w:val="84AA33"/>
      <w:szCs w:val="16"/>
    </w:rPr>
  </w:style>
  <w:style w:type="character" w:styleId="Nzevknihy">
    <w:name w:val="Book Title"/>
    <w:basedOn w:val="Standardnpsmoodstavce"/>
    <w:uiPriority w:val="33"/>
    <w:qFormat/>
    <w:rsid w:val="00351883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51883"/>
    <w:pPr>
      <w:spacing w:after="200"/>
    </w:pPr>
    <w:rPr>
      <w:i/>
      <w:iCs/>
      <w:color w:val="1F497D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351883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351883"/>
    <w:rPr>
      <w:rFonts w:asciiTheme="majorHAnsi" w:hAnsiTheme="majorHAnsi"/>
      <w:color w:val="84AA33"/>
    </w:rPr>
  </w:style>
  <w:style w:type="table" w:styleId="Barevnmka">
    <w:name w:val="Colorful Grid"/>
    <w:basedOn w:val="Normlntabulka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351883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188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18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1883"/>
    <w:rPr>
      <w:rFonts w:asciiTheme="majorHAnsi" w:hAnsiTheme="majorHAnsi"/>
      <w:b/>
      <w:bCs/>
      <w:color w:val="84AA33"/>
      <w:szCs w:val="20"/>
    </w:rPr>
  </w:style>
  <w:style w:type="table" w:styleId="Tmavseznam">
    <w:name w:val="Dark List"/>
    <w:basedOn w:val="Normlntabulka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351883"/>
  </w:style>
  <w:style w:type="character" w:customStyle="1" w:styleId="DatumChar">
    <w:name w:val="Datum Char"/>
    <w:basedOn w:val="Standardnpsmoodstavce"/>
    <w:link w:val="Datum"/>
    <w:uiPriority w:val="99"/>
    <w:semiHidden/>
    <w:rsid w:val="00351883"/>
    <w:rPr>
      <w:rFonts w:asciiTheme="majorHAnsi" w:hAnsiTheme="majorHAnsi"/>
      <w:color w:val="84AA33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35188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51883"/>
    <w:rPr>
      <w:rFonts w:ascii="Segoe UI" w:hAnsi="Segoe UI" w:cs="Segoe UI"/>
      <w:color w:val="84AA33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35188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351883"/>
    <w:rPr>
      <w:rFonts w:asciiTheme="majorHAnsi" w:hAnsiTheme="majorHAnsi"/>
      <w:color w:val="84AA33"/>
    </w:rPr>
  </w:style>
  <w:style w:type="character" w:styleId="Zdraznn">
    <w:name w:val="Emphasis"/>
    <w:basedOn w:val="Standardnpsmoodstavce"/>
    <w:uiPriority w:val="20"/>
    <w:qFormat/>
    <w:rsid w:val="00351883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35188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5188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35188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351883"/>
    <w:rPr>
      <w:rFonts w:eastAsiaTheme="majorEastAsia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51883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351883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5188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1883"/>
    <w:rPr>
      <w:rFonts w:asciiTheme="majorHAnsi" w:hAnsiTheme="majorHAnsi"/>
      <w:color w:val="84AA33"/>
      <w:szCs w:val="20"/>
    </w:rPr>
  </w:style>
  <w:style w:type="table" w:styleId="Svtltabulkasmkou1">
    <w:name w:val="Grid Table 1 Light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351883"/>
    <w:rPr>
      <w:color w:val="2B579A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518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518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518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518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351883"/>
  </w:style>
  <w:style w:type="paragraph" w:styleId="AdresaHTML">
    <w:name w:val="HTML Address"/>
    <w:basedOn w:val="Normln"/>
    <w:link w:val="AdresaHTMLChar"/>
    <w:uiPriority w:val="99"/>
    <w:semiHidden/>
    <w:unhideWhenUsed/>
    <w:rsid w:val="0035188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351883"/>
    <w:rPr>
      <w:rFonts w:asciiTheme="majorHAnsi" w:hAnsiTheme="majorHAnsi"/>
      <w:i/>
      <w:iCs/>
      <w:color w:val="84AA33"/>
    </w:rPr>
  </w:style>
  <w:style w:type="character" w:styleId="CittHTML">
    <w:name w:val="HTML Cite"/>
    <w:basedOn w:val="Standardnpsmoodstavce"/>
    <w:uiPriority w:val="99"/>
    <w:semiHidden/>
    <w:unhideWhenUsed/>
    <w:rsid w:val="00351883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351883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351883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5188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51883"/>
    <w:rPr>
      <w:rFonts w:ascii="Consolas" w:hAnsi="Consolas"/>
      <w:color w:val="84AA33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351883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351883"/>
    <w:rPr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35188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35188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35188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35188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35188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35188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35188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35188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35188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351883"/>
    <w:rPr>
      <w:rFonts w:eastAsiaTheme="majorEastAsia" w:cstheme="majorBidi"/>
      <w:b/>
      <w:bCs/>
    </w:rPr>
  </w:style>
  <w:style w:type="character" w:styleId="Zdraznnintenzivn">
    <w:name w:val="Intense Emphasis"/>
    <w:basedOn w:val="Standardnpsmoodstavce"/>
    <w:uiPriority w:val="21"/>
    <w:qFormat/>
    <w:rsid w:val="00B749BC"/>
    <w:rPr>
      <w:i/>
      <w:iCs/>
      <w:color w:val="365F9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749B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749BC"/>
    <w:rPr>
      <w:rFonts w:asciiTheme="majorHAnsi" w:hAnsiTheme="majorHAnsi"/>
      <w:i/>
      <w:iCs/>
      <w:color w:val="365F9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749BC"/>
    <w:rPr>
      <w:b/>
      <w:bCs/>
      <w:caps w:val="0"/>
      <w:smallCaps/>
      <w:color w:val="365F91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3518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351883"/>
  </w:style>
  <w:style w:type="paragraph" w:styleId="Seznam">
    <w:name w:val="List"/>
    <w:basedOn w:val="Normln"/>
    <w:uiPriority w:val="99"/>
    <w:semiHidden/>
    <w:unhideWhenUsed/>
    <w:rsid w:val="00351883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351883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351883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351883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351883"/>
    <w:pPr>
      <w:ind w:left="1415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351883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351883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351883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351883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351883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351883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351883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351883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351883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351883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351883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351883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351883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351883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351883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qFormat/>
    <w:rsid w:val="00351883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">
    <w:name w:val="List Table 3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B749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F6228" w:themeColor="accent3" w:themeShade="8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B749BC"/>
    <w:rPr>
      <w:rFonts w:ascii="Consolas" w:hAnsi="Consolas"/>
      <w:color w:val="4F6228" w:themeColor="accent3" w:themeShade="80"/>
      <w:szCs w:val="20"/>
    </w:rPr>
  </w:style>
  <w:style w:type="table" w:styleId="Stednmka1">
    <w:name w:val="Medium Grid 1"/>
    <w:basedOn w:val="Normlntabulka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351883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B749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B749BC"/>
    <w:rPr>
      <w:rFonts w:asciiTheme="majorHAnsi" w:eastAsiaTheme="majorEastAsia" w:hAnsiTheme="majorHAnsi" w:cstheme="majorBidi"/>
      <w:color w:val="4F6228" w:themeColor="accent3" w:themeShade="80"/>
      <w:sz w:val="24"/>
      <w:szCs w:val="24"/>
      <w:shd w:val="pct15" w:color="auto" w:fill="auto"/>
    </w:rPr>
  </w:style>
  <w:style w:type="paragraph" w:styleId="Bezmezer">
    <w:name w:val="No Spacing"/>
    <w:uiPriority w:val="1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Normlnweb">
    <w:name w:val="Normal (Web)"/>
    <w:basedOn w:val="Normln"/>
    <w:uiPriority w:val="99"/>
    <w:semiHidden/>
    <w:unhideWhenUsed/>
    <w:rsid w:val="00351883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35188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35188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351883"/>
    <w:rPr>
      <w:rFonts w:asciiTheme="majorHAnsi" w:hAnsiTheme="majorHAnsi"/>
      <w:color w:val="84AA33"/>
    </w:rPr>
  </w:style>
  <w:style w:type="character" w:styleId="slostrnky">
    <w:name w:val="page number"/>
    <w:basedOn w:val="Standardnpsmoodstavce"/>
    <w:uiPriority w:val="99"/>
    <w:semiHidden/>
    <w:unhideWhenUsed/>
    <w:rsid w:val="00351883"/>
  </w:style>
  <w:style w:type="table" w:styleId="Prosttabulka1">
    <w:name w:val="Plain Table 1"/>
    <w:basedOn w:val="Normlntabulka"/>
    <w:uiPriority w:val="41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35188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51883"/>
    <w:rPr>
      <w:rFonts w:ascii="Consolas" w:hAnsi="Consolas"/>
      <w:color w:val="84AA33"/>
      <w:szCs w:val="21"/>
    </w:rPr>
  </w:style>
  <w:style w:type="paragraph" w:styleId="Citt">
    <w:name w:val="Quote"/>
    <w:basedOn w:val="Normln"/>
    <w:next w:val="Normln"/>
    <w:link w:val="CittChar"/>
    <w:uiPriority w:val="29"/>
    <w:qFormat/>
    <w:rsid w:val="00351883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51883"/>
    <w:rPr>
      <w:rFonts w:asciiTheme="majorHAnsi" w:hAnsiTheme="majorHAnsi"/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351883"/>
  </w:style>
  <w:style w:type="character" w:customStyle="1" w:styleId="OslovenChar">
    <w:name w:val="Oslovení Char"/>
    <w:basedOn w:val="Standardnpsmoodstavce"/>
    <w:link w:val="Osloven"/>
    <w:uiPriority w:val="99"/>
    <w:semiHidden/>
    <w:rsid w:val="00351883"/>
    <w:rPr>
      <w:rFonts w:asciiTheme="majorHAnsi" w:hAnsiTheme="majorHAnsi"/>
      <w:color w:val="84AA33"/>
    </w:rPr>
  </w:style>
  <w:style w:type="paragraph" w:styleId="Podpis">
    <w:name w:val="Signature"/>
    <w:basedOn w:val="Normln"/>
    <w:link w:val="PodpisChar"/>
    <w:uiPriority w:val="99"/>
    <w:semiHidden/>
    <w:unhideWhenUsed/>
    <w:rsid w:val="00351883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351883"/>
    <w:rPr>
      <w:rFonts w:asciiTheme="majorHAnsi" w:hAnsiTheme="majorHAnsi"/>
      <w:color w:val="84AA33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351883"/>
    <w:rPr>
      <w:u w:val="dotted"/>
    </w:rPr>
  </w:style>
  <w:style w:type="character" w:styleId="Siln">
    <w:name w:val="Strong"/>
    <w:basedOn w:val="Standardnpsmoodstavce"/>
    <w:uiPriority w:val="22"/>
    <w:qFormat/>
    <w:rsid w:val="00351883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5188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51883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351883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qFormat/>
    <w:rsid w:val="00351883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351883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351883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351883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semiHidden/>
    <w:unhideWhenUsed/>
    <w:rsid w:val="0035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3518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351883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351883"/>
  </w:style>
  <w:style w:type="table" w:styleId="Profesionlntabulka">
    <w:name w:val="Table Professional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351883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qFormat/>
    <w:rsid w:val="00351883"/>
    <w:pPr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518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35188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35188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35188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35188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35188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35188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35188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35188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351883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351883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51883"/>
    <w:pPr>
      <w:keepNext/>
      <w:keepLines/>
      <w:spacing w:after="0" w:line="240" w:lineRule="auto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Safarova\AppData\Roaming\Microsoft\Templates\Holiday%20party%20invitation%20with%20ornaments%20and%20red%20ribbon%20(Form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with ornaments and red ribbon (Formal design)</Template>
  <TotalTime>0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Šafářová</dc:creator>
  <cp:lastModifiedBy>Spravce</cp:lastModifiedBy>
  <cp:revision>2</cp:revision>
  <cp:lastPrinted>2019-11-25T08:04:00Z</cp:lastPrinted>
  <dcterms:created xsi:type="dcterms:W3CDTF">2019-11-25T08:06:00Z</dcterms:created>
  <dcterms:modified xsi:type="dcterms:W3CDTF">2019-11-25T08:06:00Z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