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F039" w14:textId="4F4D4C88" w:rsidR="00514EFB" w:rsidRDefault="004E1BFE" w:rsidP="00201B4E">
      <w:pPr>
        <w:pStyle w:val="CompanyName"/>
        <w:rPr>
          <w:color w:val="000000" w:themeColor="text1"/>
          <w:sz w:val="28"/>
          <w:szCs w:val="28"/>
        </w:rPr>
      </w:pPr>
      <w:r w:rsidRPr="00C7074E">
        <w:rPr>
          <w:noProof/>
          <w:color w:val="000000" w:themeColor="text1"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A6031A" wp14:editId="104D8D81">
                <wp:simplePos x="0" y="0"/>
                <wp:positionH relativeFrom="margin">
                  <wp:posOffset>2165486</wp:posOffset>
                </wp:positionH>
                <wp:positionV relativeFrom="paragraph">
                  <wp:posOffset>-323850</wp:posOffset>
                </wp:positionV>
                <wp:extent cx="5031199" cy="1112400"/>
                <wp:effectExtent l="0" t="0" r="0" b="0"/>
                <wp:wrapNone/>
                <wp:docPr id="36" name="Group 21" descr="Red and green ribbons with red and green holiday ball ornamen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1199" cy="1112400"/>
                          <a:chOff x="107769" y="0"/>
                          <a:chExt cx="6583678" cy="1539376"/>
                        </a:xfrm>
                      </wpg:grpSpPr>
                      <pic:pic xmlns:pic="http://schemas.openxmlformats.org/drawingml/2006/picture">
                        <pic:nvPicPr>
                          <pic:cNvPr id="37" name="Picture 3" descr="Red and green ribb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0"/>
                            <a:ext cx="6263640" cy="1363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0" descr="Red and green holiday ball ornament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769" y="116342"/>
                            <a:ext cx="6583678" cy="14230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F06CC" id="Group 21" o:spid="_x0000_s1026" alt="Red and green ribbons with red and green holiday ball ornaments" style="position:absolute;margin-left:170.5pt;margin-top:-25.5pt;width:396.15pt;height:87.6pt;z-index:-251657216;mso-position-horizontal-relative:margin;mso-width-relative:margin;mso-height-relative:margin" coordorigin="1077" coordsize="65836,15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d and green ribbons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">
                  <v:imagedata r:id="rId9" o:title="Red and green ribbons"/>
                </v:shape>
                <v:shape id="Picture 0" o:spid="_x0000_s1028" type="#_x0000_t75" alt="Red and green holiday ball ornaments" style="position:absolute;left:1077;top:1163;width:65837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">
                  <v:imagedata r:id="rId10" o:title="Red and green holiday ball ornaments"/>
                </v:shape>
                <w10:wrap anchorx="margin"/>
              </v:group>
            </w:pict>
          </mc:Fallback>
        </mc:AlternateContent>
      </w:r>
    </w:p>
    <w:p w14:paraId="6479B4FD" w14:textId="6A3A07E2" w:rsidR="00B4586C" w:rsidRPr="00C7074E" w:rsidRDefault="00B4586C" w:rsidP="00201B4E">
      <w:pPr>
        <w:pStyle w:val="CompanyName"/>
        <w:rPr>
          <w:color w:val="000000" w:themeColor="text1"/>
          <w:sz w:val="28"/>
          <w:szCs w:val="28"/>
        </w:rPr>
      </w:pPr>
    </w:p>
    <w:p w14:paraId="2C213889" w14:textId="77777777" w:rsidR="00B4586C" w:rsidRPr="00C7074E" w:rsidRDefault="00B4586C" w:rsidP="00B4586C">
      <w:pPr>
        <w:pStyle w:val="CompanyName"/>
        <w:rPr>
          <w:color w:val="000000" w:themeColor="text1"/>
          <w:sz w:val="24"/>
          <w:szCs w:val="24"/>
        </w:rPr>
      </w:pPr>
    </w:p>
    <w:p w14:paraId="1182A575" w14:textId="77777777" w:rsidR="00B4586C" w:rsidRPr="00C7074E" w:rsidRDefault="00B4586C" w:rsidP="00B4586C">
      <w:pPr>
        <w:pStyle w:val="CompanyName"/>
        <w:rPr>
          <w:color w:val="000000" w:themeColor="text1"/>
          <w:sz w:val="24"/>
          <w:szCs w:val="24"/>
        </w:rPr>
      </w:pPr>
    </w:p>
    <w:p w14:paraId="5C122A22" w14:textId="3662D59A" w:rsidR="00B4586C" w:rsidRDefault="00B4586C" w:rsidP="00B4586C">
      <w:pPr>
        <w:pStyle w:val="CompanyName"/>
        <w:rPr>
          <w:color w:val="000000" w:themeColor="text1"/>
          <w:sz w:val="24"/>
          <w:szCs w:val="24"/>
        </w:rPr>
      </w:pPr>
    </w:p>
    <w:p w14:paraId="08A944F9" w14:textId="72A6C2F6" w:rsidR="00CB5624" w:rsidRDefault="00CB5624" w:rsidP="00B4586C">
      <w:pPr>
        <w:pStyle w:val="CompanyName"/>
        <w:rPr>
          <w:color w:val="000000" w:themeColor="text1"/>
          <w:sz w:val="24"/>
          <w:szCs w:val="24"/>
        </w:rPr>
      </w:pPr>
    </w:p>
    <w:p w14:paraId="02924A76" w14:textId="77777777" w:rsidR="00CB5624" w:rsidRPr="00C7074E" w:rsidRDefault="00CB5624" w:rsidP="00B4586C">
      <w:pPr>
        <w:pStyle w:val="CompanyName"/>
        <w:rPr>
          <w:color w:val="000000" w:themeColor="text1"/>
          <w:sz w:val="24"/>
          <w:szCs w:val="24"/>
        </w:rPr>
      </w:pPr>
    </w:p>
    <w:p w14:paraId="3FE72FC5" w14:textId="13A1758C" w:rsidR="00201B4E" w:rsidRPr="00CB5624" w:rsidRDefault="00587680" w:rsidP="00891053">
      <w:pPr>
        <w:rPr>
          <w:color w:val="000000" w:themeColor="text1"/>
          <w:sz w:val="56"/>
          <w:szCs w:val="56"/>
        </w:rPr>
      </w:pPr>
      <w:bookmarkStart w:id="0" w:name="_Hlk119832686"/>
      <w:proofErr w:type="spellStart"/>
      <w:r w:rsidRPr="00CB5624">
        <w:rPr>
          <w:color w:val="000000" w:themeColor="text1"/>
          <w:sz w:val="56"/>
          <w:szCs w:val="56"/>
        </w:rPr>
        <w:t>Kulturní</w:t>
      </w:r>
      <w:proofErr w:type="spellEnd"/>
      <w:r w:rsidRPr="00CB5624">
        <w:rPr>
          <w:color w:val="000000" w:themeColor="text1"/>
          <w:sz w:val="56"/>
          <w:szCs w:val="56"/>
        </w:rPr>
        <w:t xml:space="preserve"> </w:t>
      </w:r>
      <w:proofErr w:type="spellStart"/>
      <w:r w:rsidRPr="00CB5624">
        <w:rPr>
          <w:color w:val="000000" w:themeColor="text1"/>
          <w:sz w:val="56"/>
          <w:szCs w:val="56"/>
        </w:rPr>
        <w:t>komise</w:t>
      </w:r>
      <w:proofErr w:type="spellEnd"/>
      <w:r w:rsidRPr="00CB5624">
        <w:rPr>
          <w:color w:val="000000" w:themeColor="text1"/>
          <w:sz w:val="56"/>
          <w:szCs w:val="56"/>
        </w:rPr>
        <w:t xml:space="preserve"> OÚ</w:t>
      </w:r>
      <w:r w:rsidR="00201B4E" w:rsidRPr="00CB5624">
        <w:rPr>
          <w:color w:val="000000" w:themeColor="text1"/>
          <w:sz w:val="56"/>
          <w:szCs w:val="56"/>
        </w:rPr>
        <w:t xml:space="preserve"> &amp; </w:t>
      </w:r>
      <w:proofErr w:type="spellStart"/>
      <w:r w:rsidR="00891053" w:rsidRPr="00CB5624">
        <w:rPr>
          <w:color w:val="000000" w:themeColor="text1"/>
          <w:sz w:val="56"/>
          <w:szCs w:val="56"/>
        </w:rPr>
        <w:t>S</w:t>
      </w:r>
      <w:r w:rsidR="00201B4E" w:rsidRPr="00CB5624">
        <w:rPr>
          <w:color w:val="000000" w:themeColor="text1"/>
          <w:sz w:val="56"/>
          <w:szCs w:val="56"/>
        </w:rPr>
        <w:t>kaut</w:t>
      </w:r>
      <w:proofErr w:type="spellEnd"/>
      <w:r w:rsidR="00B4586C" w:rsidRPr="00CB5624">
        <w:rPr>
          <w:color w:val="000000" w:themeColor="text1"/>
          <w:sz w:val="56"/>
          <w:szCs w:val="56"/>
        </w:rPr>
        <w:t xml:space="preserve"> </w:t>
      </w:r>
      <w:proofErr w:type="spellStart"/>
      <w:r w:rsidR="00201B4E" w:rsidRPr="00CB5624">
        <w:rPr>
          <w:color w:val="000000" w:themeColor="text1"/>
          <w:sz w:val="56"/>
          <w:szCs w:val="56"/>
        </w:rPr>
        <w:t>Dlouhomilov</w:t>
      </w:r>
      <w:proofErr w:type="spellEnd"/>
    </w:p>
    <w:p w14:paraId="2320751B" w14:textId="29F6C304" w:rsidR="00201B4E" w:rsidRDefault="00CB5624" w:rsidP="00891053">
      <w:pPr>
        <w:rPr>
          <w:color w:val="000000" w:themeColor="text1"/>
          <w:sz w:val="56"/>
          <w:szCs w:val="56"/>
        </w:rPr>
      </w:pPr>
      <w:proofErr w:type="spellStart"/>
      <w:r>
        <w:rPr>
          <w:color w:val="000000" w:themeColor="text1"/>
          <w:sz w:val="56"/>
          <w:szCs w:val="56"/>
        </w:rPr>
        <w:t>V</w:t>
      </w:r>
      <w:r w:rsidR="00201B4E" w:rsidRPr="00CB5624">
        <w:rPr>
          <w:color w:val="000000" w:themeColor="text1"/>
          <w:sz w:val="56"/>
          <w:szCs w:val="56"/>
        </w:rPr>
        <w:t>ás</w:t>
      </w:r>
      <w:proofErr w:type="spellEnd"/>
      <w:r w:rsidR="00201B4E" w:rsidRPr="00CB5624">
        <w:rPr>
          <w:color w:val="000000" w:themeColor="text1"/>
          <w:sz w:val="56"/>
          <w:szCs w:val="56"/>
        </w:rPr>
        <w:t xml:space="preserve"> </w:t>
      </w:r>
      <w:proofErr w:type="spellStart"/>
      <w:r w:rsidR="00201B4E" w:rsidRPr="00CB5624">
        <w:rPr>
          <w:color w:val="000000" w:themeColor="text1"/>
          <w:sz w:val="56"/>
          <w:szCs w:val="56"/>
        </w:rPr>
        <w:t>srdečně</w:t>
      </w:r>
      <w:proofErr w:type="spellEnd"/>
      <w:r w:rsidR="00201B4E" w:rsidRPr="00CB5624">
        <w:rPr>
          <w:color w:val="000000" w:themeColor="text1"/>
          <w:sz w:val="56"/>
          <w:szCs w:val="56"/>
        </w:rPr>
        <w:t xml:space="preserve"> </w:t>
      </w:r>
      <w:proofErr w:type="spellStart"/>
      <w:r w:rsidR="00201B4E" w:rsidRPr="00CB5624">
        <w:rPr>
          <w:color w:val="000000" w:themeColor="text1"/>
          <w:sz w:val="56"/>
          <w:szCs w:val="56"/>
        </w:rPr>
        <w:t>zvou</w:t>
      </w:r>
      <w:proofErr w:type="spellEnd"/>
      <w:r w:rsidR="00201B4E" w:rsidRPr="00CB5624">
        <w:rPr>
          <w:color w:val="000000" w:themeColor="text1"/>
          <w:sz w:val="56"/>
          <w:szCs w:val="56"/>
        </w:rPr>
        <w:t xml:space="preserve"> </w:t>
      </w:r>
      <w:proofErr w:type="spellStart"/>
      <w:r w:rsidR="00201B4E" w:rsidRPr="00CB5624">
        <w:rPr>
          <w:color w:val="000000" w:themeColor="text1"/>
          <w:sz w:val="56"/>
          <w:szCs w:val="56"/>
        </w:rPr>
        <w:t>na</w:t>
      </w:r>
      <w:proofErr w:type="spellEnd"/>
    </w:p>
    <w:p w14:paraId="47BD86A0" w14:textId="77777777" w:rsidR="00CB5624" w:rsidRPr="00CB5624" w:rsidRDefault="00CB5624" w:rsidP="00891053">
      <w:pPr>
        <w:rPr>
          <w:color w:val="000000" w:themeColor="text1"/>
          <w:sz w:val="56"/>
          <w:szCs w:val="56"/>
        </w:rPr>
      </w:pPr>
    </w:p>
    <w:p w14:paraId="2F394CCC" w14:textId="139EEAD3" w:rsidR="00891053" w:rsidRPr="00C7074E" w:rsidRDefault="00891053" w:rsidP="00891053">
      <w:pPr>
        <w:rPr>
          <w:color w:val="000000" w:themeColor="text1"/>
        </w:rPr>
      </w:pPr>
    </w:p>
    <w:p w14:paraId="44440C98" w14:textId="2345DDAD" w:rsidR="00201B4E" w:rsidRPr="00CB5624" w:rsidRDefault="00587680" w:rsidP="00CB5624">
      <w:pPr>
        <w:ind w:left="1440"/>
        <w:jc w:val="both"/>
        <w:rPr>
          <w:b/>
          <w:color w:val="000000" w:themeColor="text1"/>
          <w:sz w:val="72"/>
          <w:szCs w:val="72"/>
        </w:rPr>
      </w:pPr>
      <w:r w:rsidRPr="00CB5624">
        <w:rPr>
          <w:b/>
          <w:color w:val="000000" w:themeColor="text1"/>
          <w:sz w:val="72"/>
          <w:szCs w:val="72"/>
        </w:rPr>
        <w:t>ROZSVĚCOVÁNÍ</w:t>
      </w:r>
      <w:r w:rsidR="00891053" w:rsidRPr="00CB5624">
        <w:rPr>
          <w:b/>
          <w:color w:val="000000" w:themeColor="text1"/>
          <w:sz w:val="72"/>
          <w:szCs w:val="72"/>
        </w:rPr>
        <w:t xml:space="preserve"> </w:t>
      </w:r>
      <w:r w:rsidRPr="00CB5624">
        <w:rPr>
          <w:b/>
          <w:color w:val="000000" w:themeColor="text1"/>
          <w:sz w:val="72"/>
          <w:szCs w:val="72"/>
        </w:rPr>
        <w:t>VÁNOČNÍHO</w:t>
      </w:r>
    </w:p>
    <w:p w14:paraId="01A3FEEF" w14:textId="5568744C" w:rsidR="00201B4E" w:rsidRPr="00CB5624" w:rsidRDefault="00CB5624" w:rsidP="00CB5624">
      <w:pPr>
        <w:ind w:left="5040" w:firstLine="720"/>
        <w:jc w:val="both"/>
        <w:rPr>
          <w:b/>
          <w:color w:val="000000" w:themeColor="tex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68E905" wp14:editId="567DB2B9">
            <wp:simplePos x="0" y="0"/>
            <wp:positionH relativeFrom="page">
              <wp:posOffset>314325</wp:posOffset>
            </wp:positionH>
            <wp:positionV relativeFrom="paragraph">
              <wp:posOffset>493395</wp:posOffset>
            </wp:positionV>
            <wp:extent cx="1714500" cy="1838960"/>
            <wp:effectExtent l="0" t="0" r="0" b="8890"/>
            <wp:wrapTight wrapText="bothSides">
              <wp:wrapPolygon edited="0">
                <wp:start x="10560" y="0"/>
                <wp:lineTo x="8400" y="1119"/>
                <wp:lineTo x="8160" y="1566"/>
                <wp:lineTo x="8880" y="3580"/>
                <wp:lineTo x="6960" y="7160"/>
                <wp:lineTo x="5520" y="10740"/>
                <wp:lineTo x="4560" y="14097"/>
                <wp:lineTo x="4080" y="15439"/>
                <wp:lineTo x="2640" y="17901"/>
                <wp:lineTo x="0" y="20809"/>
                <wp:lineTo x="0" y="21481"/>
                <wp:lineTo x="240" y="21481"/>
                <wp:lineTo x="5760" y="21481"/>
                <wp:lineTo x="21360" y="21481"/>
                <wp:lineTo x="21360" y="20809"/>
                <wp:lineTo x="17760" y="14320"/>
                <wp:lineTo x="17040" y="11635"/>
                <wp:lineTo x="12960" y="3580"/>
                <wp:lineTo x="14160" y="2685"/>
                <wp:lineTo x="13920" y="1790"/>
                <wp:lineTo x="12000" y="0"/>
                <wp:lineTo x="10560" y="0"/>
              </wp:wrapPolygon>
            </wp:wrapTight>
            <wp:docPr id="3" name="Picture 3" descr="Vektorový obrázek, ilustrační klipart Vánoční stromek zdarma ke stažení, Vánoce vektor do vašich dokumen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ový obrázek, ilustrační klipart Vánoční stromek zdarma ke stažení, Vánoce vektor do vašich dokumentů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680" w:rsidRPr="00CB5624">
        <w:rPr>
          <w:b/>
          <w:color w:val="000000" w:themeColor="text1"/>
          <w:sz w:val="72"/>
          <w:szCs w:val="72"/>
        </w:rPr>
        <w:t>STROMU</w:t>
      </w:r>
    </w:p>
    <w:p w14:paraId="1BF82062" w14:textId="63C20F90" w:rsidR="00587680" w:rsidRPr="00587680" w:rsidRDefault="00587680" w:rsidP="00891053">
      <w:pPr>
        <w:rPr>
          <w:b/>
          <w:color w:val="000000" w:themeColor="text1"/>
          <w:sz w:val="40"/>
          <w:szCs w:val="40"/>
        </w:rPr>
      </w:pPr>
    </w:p>
    <w:p w14:paraId="0B77D6E4" w14:textId="2986F2D9" w:rsidR="00201B4E" w:rsidRPr="00CB5624" w:rsidRDefault="004E1BFE" w:rsidP="004E1BFE">
      <w:pPr>
        <w:ind w:left="2160" w:firstLine="720"/>
        <w:jc w:val="both"/>
        <w:rPr>
          <w:b/>
          <w:bCs/>
          <w:caps/>
          <w:color w:val="000000" w:themeColor="text1"/>
          <w:sz w:val="48"/>
          <w:szCs w:val="48"/>
        </w:rPr>
      </w:pPr>
      <w:r w:rsidRPr="00CB5624">
        <w:rPr>
          <w:color w:val="000000" w:themeColor="text1"/>
          <w:sz w:val="48"/>
          <w:szCs w:val="48"/>
        </w:rPr>
        <w:t xml:space="preserve">KDY: </w:t>
      </w:r>
      <w:r w:rsidR="00587680" w:rsidRPr="00CB5624">
        <w:rPr>
          <w:color w:val="000000" w:themeColor="text1"/>
          <w:sz w:val="48"/>
          <w:szCs w:val="48"/>
        </w:rPr>
        <w:t xml:space="preserve">v </w:t>
      </w:r>
      <w:proofErr w:type="spellStart"/>
      <w:r w:rsidR="00587680" w:rsidRPr="00CB5624">
        <w:rPr>
          <w:color w:val="000000" w:themeColor="text1"/>
          <w:sz w:val="48"/>
          <w:szCs w:val="48"/>
        </w:rPr>
        <w:t>neděli</w:t>
      </w:r>
      <w:proofErr w:type="spellEnd"/>
      <w:r w:rsidR="00587680" w:rsidRPr="00CB5624">
        <w:rPr>
          <w:color w:val="000000" w:themeColor="text1"/>
          <w:sz w:val="48"/>
          <w:szCs w:val="48"/>
        </w:rPr>
        <w:t xml:space="preserve"> </w:t>
      </w:r>
      <w:r w:rsidR="00587680" w:rsidRPr="00CB5624">
        <w:rPr>
          <w:b/>
          <w:bCs/>
          <w:color w:val="000000" w:themeColor="text1"/>
          <w:sz w:val="48"/>
          <w:szCs w:val="48"/>
        </w:rPr>
        <w:t>2</w:t>
      </w:r>
      <w:r w:rsidR="00201B4E" w:rsidRPr="00CB5624">
        <w:rPr>
          <w:b/>
          <w:bCs/>
          <w:caps/>
          <w:color w:val="000000" w:themeColor="text1"/>
          <w:sz w:val="48"/>
          <w:szCs w:val="48"/>
        </w:rPr>
        <w:t>7. 1</w:t>
      </w:r>
      <w:r w:rsidR="00587680" w:rsidRPr="00CB5624">
        <w:rPr>
          <w:b/>
          <w:bCs/>
          <w:caps/>
          <w:color w:val="000000" w:themeColor="text1"/>
          <w:sz w:val="48"/>
          <w:szCs w:val="48"/>
        </w:rPr>
        <w:t>1</w:t>
      </w:r>
      <w:r w:rsidR="00201B4E" w:rsidRPr="00CB5624">
        <w:rPr>
          <w:b/>
          <w:bCs/>
          <w:caps/>
          <w:color w:val="000000" w:themeColor="text1"/>
          <w:sz w:val="48"/>
          <w:szCs w:val="48"/>
        </w:rPr>
        <w:t>. 20</w:t>
      </w:r>
      <w:r w:rsidR="00587680" w:rsidRPr="00CB5624">
        <w:rPr>
          <w:b/>
          <w:bCs/>
          <w:caps/>
          <w:color w:val="000000" w:themeColor="text1"/>
          <w:sz w:val="48"/>
          <w:szCs w:val="48"/>
        </w:rPr>
        <w:t>22</w:t>
      </w:r>
      <w:r w:rsidR="00201B4E" w:rsidRPr="00CB5624">
        <w:rPr>
          <w:b/>
          <w:bCs/>
          <w:color w:val="000000" w:themeColor="text1"/>
          <w:sz w:val="48"/>
          <w:szCs w:val="48"/>
        </w:rPr>
        <w:t xml:space="preserve"> v </w:t>
      </w:r>
      <w:r w:rsidR="00201B4E" w:rsidRPr="00CB5624">
        <w:rPr>
          <w:b/>
          <w:bCs/>
          <w:caps/>
          <w:color w:val="000000" w:themeColor="text1"/>
          <w:sz w:val="48"/>
          <w:szCs w:val="48"/>
        </w:rPr>
        <w:t>1</w:t>
      </w:r>
      <w:r w:rsidR="00587680" w:rsidRPr="00CB5624">
        <w:rPr>
          <w:b/>
          <w:bCs/>
          <w:caps/>
          <w:color w:val="000000" w:themeColor="text1"/>
          <w:sz w:val="48"/>
          <w:szCs w:val="48"/>
        </w:rPr>
        <w:t>7</w:t>
      </w:r>
      <w:r w:rsidR="00201B4E" w:rsidRPr="00CB5624">
        <w:rPr>
          <w:b/>
          <w:bCs/>
          <w:caps/>
          <w:color w:val="000000" w:themeColor="text1"/>
          <w:sz w:val="48"/>
          <w:szCs w:val="48"/>
        </w:rPr>
        <w:t>:00</w:t>
      </w:r>
      <w:r w:rsidR="00B4586C" w:rsidRPr="00CB5624">
        <w:rPr>
          <w:b/>
          <w:bCs/>
          <w:caps/>
          <w:color w:val="000000" w:themeColor="text1"/>
          <w:sz w:val="48"/>
          <w:szCs w:val="48"/>
        </w:rPr>
        <w:t xml:space="preserve"> </w:t>
      </w:r>
    </w:p>
    <w:p w14:paraId="0F7BA7EC" w14:textId="05019A3E" w:rsidR="00891053" w:rsidRPr="00CB5624" w:rsidRDefault="004E1BFE" w:rsidP="004E1BFE">
      <w:pPr>
        <w:ind w:left="2160" w:firstLine="720"/>
        <w:jc w:val="both"/>
        <w:rPr>
          <w:color w:val="000000" w:themeColor="text1"/>
          <w:sz w:val="48"/>
          <w:szCs w:val="48"/>
        </w:rPr>
      </w:pPr>
      <w:r w:rsidRPr="00CB5624">
        <w:rPr>
          <w:color w:val="000000" w:themeColor="text1"/>
          <w:sz w:val="48"/>
          <w:szCs w:val="48"/>
        </w:rPr>
        <w:t xml:space="preserve">KDE: </w:t>
      </w:r>
      <w:r w:rsidR="00587680" w:rsidRPr="00CB5624">
        <w:rPr>
          <w:color w:val="000000" w:themeColor="text1"/>
          <w:sz w:val="48"/>
          <w:szCs w:val="48"/>
        </w:rPr>
        <w:t xml:space="preserve">u </w:t>
      </w:r>
      <w:proofErr w:type="spellStart"/>
      <w:r w:rsidR="00587680" w:rsidRPr="00CB5624">
        <w:rPr>
          <w:color w:val="000000" w:themeColor="text1"/>
          <w:sz w:val="48"/>
          <w:szCs w:val="48"/>
        </w:rPr>
        <w:t>autobusové</w:t>
      </w:r>
      <w:proofErr w:type="spellEnd"/>
      <w:r w:rsidR="00587680" w:rsidRPr="00CB5624">
        <w:rPr>
          <w:color w:val="000000" w:themeColor="text1"/>
          <w:sz w:val="48"/>
          <w:szCs w:val="48"/>
        </w:rPr>
        <w:t xml:space="preserve"> </w:t>
      </w:r>
      <w:proofErr w:type="spellStart"/>
      <w:r w:rsidR="00587680" w:rsidRPr="00CB5624">
        <w:rPr>
          <w:color w:val="000000" w:themeColor="text1"/>
          <w:sz w:val="48"/>
          <w:szCs w:val="48"/>
        </w:rPr>
        <w:t>zastávky</w:t>
      </w:r>
      <w:proofErr w:type="spellEnd"/>
      <w:r w:rsidR="00587680" w:rsidRPr="00CB5624">
        <w:rPr>
          <w:color w:val="000000" w:themeColor="text1"/>
          <w:sz w:val="48"/>
          <w:szCs w:val="48"/>
        </w:rPr>
        <w:t xml:space="preserve"> u </w:t>
      </w:r>
      <w:proofErr w:type="spellStart"/>
      <w:r w:rsidR="00587680" w:rsidRPr="00CB5624">
        <w:rPr>
          <w:color w:val="000000" w:themeColor="text1"/>
          <w:sz w:val="48"/>
          <w:szCs w:val="48"/>
        </w:rPr>
        <w:t>Langrů</w:t>
      </w:r>
      <w:proofErr w:type="spellEnd"/>
      <w:r w:rsidR="00587680" w:rsidRPr="00CB5624">
        <w:rPr>
          <w:color w:val="000000" w:themeColor="text1"/>
          <w:sz w:val="48"/>
          <w:szCs w:val="48"/>
        </w:rPr>
        <w:t xml:space="preserve"> Dlouhomilov</w:t>
      </w:r>
    </w:p>
    <w:p w14:paraId="15E5C577" w14:textId="5B03B738" w:rsidR="00470EA4" w:rsidRPr="00CB5624" w:rsidRDefault="00470EA4" w:rsidP="00587680">
      <w:pPr>
        <w:jc w:val="both"/>
        <w:rPr>
          <w:color w:val="000000" w:themeColor="text1"/>
          <w:sz w:val="48"/>
          <w:szCs w:val="48"/>
        </w:rPr>
      </w:pPr>
    </w:p>
    <w:p w14:paraId="2AD53552" w14:textId="391F3CC2" w:rsidR="00514EFB" w:rsidRPr="00CB5624" w:rsidRDefault="004E1BFE" w:rsidP="004E1BFE">
      <w:pPr>
        <w:ind w:left="2160" w:firstLine="720"/>
        <w:jc w:val="both"/>
        <w:rPr>
          <w:color w:val="000000" w:themeColor="text1"/>
          <w:sz w:val="48"/>
          <w:szCs w:val="48"/>
        </w:rPr>
      </w:pPr>
      <w:r w:rsidRPr="00CB5624">
        <w:rPr>
          <w:color w:val="000000" w:themeColor="text1"/>
          <w:sz w:val="48"/>
          <w:szCs w:val="48"/>
        </w:rPr>
        <w:t xml:space="preserve">PROGRAM: </w:t>
      </w:r>
      <w:r w:rsidRPr="00CB5624">
        <w:rPr>
          <w:color w:val="000000" w:themeColor="text1"/>
          <w:sz w:val="48"/>
          <w:szCs w:val="48"/>
        </w:rPr>
        <w:tab/>
      </w:r>
      <w:proofErr w:type="spellStart"/>
      <w:r w:rsidR="00587680" w:rsidRPr="00CB5624">
        <w:rPr>
          <w:color w:val="000000" w:themeColor="text1"/>
          <w:sz w:val="48"/>
          <w:szCs w:val="48"/>
        </w:rPr>
        <w:t>zpívání</w:t>
      </w:r>
      <w:proofErr w:type="spellEnd"/>
      <w:r w:rsidR="00587680" w:rsidRPr="00CB5624">
        <w:rPr>
          <w:color w:val="000000" w:themeColor="text1"/>
          <w:sz w:val="48"/>
          <w:szCs w:val="48"/>
        </w:rPr>
        <w:t xml:space="preserve"> </w:t>
      </w:r>
      <w:proofErr w:type="spellStart"/>
      <w:r w:rsidR="00587680" w:rsidRPr="00CB5624">
        <w:rPr>
          <w:color w:val="000000" w:themeColor="text1"/>
          <w:sz w:val="48"/>
          <w:szCs w:val="48"/>
        </w:rPr>
        <w:t>koled</w:t>
      </w:r>
      <w:proofErr w:type="spellEnd"/>
    </w:p>
    <w:p w14:paraId="506B46C5" w14:textId="461B65E5" w:rsidR="00384319" w:rsidRPr="00CB5624" w:rsidRDefault="00CB5624" w:rsidP="00CB5624">
      <w:pPr>
        <w:pStyle w:val="ListParagraph"/>
        <w:ind w:left="5040" w:firstLine="720"/>
        <w:jc w:val="both"/>
        <w:rPr>
          <w:color w:val="000000" w:themeColor="text1"/>
          <w:sz w:val="48"/>
          <w:szCs w:val="48"/>
        </w:rPr>
      </w:pPr>
      <w:proofErr w:type="spellStart"/>
      <w:r>
        <w:rPr>
          <w:color w:val="000000" w:themeColor="text1"/>
          <w:sz w:val="48"/>
          <w:szCs w:val="48"/>
        </w:rPr>
        <w:t>v</w:t>
      </w:r>
      <w:r w:rsidR="00587680" w:rsidRPr="00CB5624">
        <w:rPr>
          <w:color w:val="000000" w:themeColor="text1"/>
          <w:sz w:val="48"/>
          <w:szCs w:val="48"/>
        </w:rPr>
        <w:t>ánoční</w:t>
      </w:r>
      <w:proofErr w:type="spellEnd"/>
      <w:r w:rsidR="00587680" w:rsidRPr="00CB5624">
        <w:rPr>
          <w:color w:val="000000" w:themeColor="text1"/>
          <w:sz w:val="48"/>
          <w:szCs w:val="48"/>
        </w:rPr>
        <w:t xml:space="preserve"> </w:t>
      </w:r>
      <w:proofErr w:type="spellStart"/>
      <w:r w:rsidR="00587680" w:rsidRPr="00CB5624">
        <w:rPr>
          <w:color w:val="000000" w:themeColor="text1"/>
          <w:sz w:val="48"/>
          <w:szCs w:val="48"/>
        </w:rPr>
        <w:t>punč</w:t>
      </w:r>
      <w:proofErr w:type="spellEnd"/>
      <w:r w:rsidR="00587680" w:rsidRPr="00CB5624">
        <w:rPr>
          <w:color w:val="000000" w:themeColor="text1"/>
          <w:sz w:val="48"/>
          <w:szCs w:val="48"/>
        </w:rPr>
        <w:t xml:space="preserve"> </w:t>
      </w:r>
      <w:proofErr w:type="spellStart"/>
      <w:r w:rsidR="00587680" w:rsidRPr="00CB5624">
        <w:rPr>
          <w:color w:val="000000" w:themeColor="text1"/>
          <w:sz w:val="48"/>
          <w:szCs w:val="48"/>
        </w:rPr>
        <w:t>zdarma</w:t>
      </w:r>
      <w:proofErr w:type="spellEnd"/>
    </w:p>
    <w:bookmarkEnd w:id="0"/>
    <w:p w14:paraId="694AB201" w14:textId="6EA1970C" w:rsidR="006B54EF" w:rsidRPr="00C7074E" w:rsidRDefault="00CB5624" w:rsidP="00587680">
      <w:pPr>
        <w:rPr>
          <w:color w:val="000000" w:themeColor="text1"/>
        </w:rPr>
      </w:pPr>
      <w:r w:rsidRPr="00C7074E">
        <w:rPr>
          <w:noProof/>
          <w:color w:val="000000" w:themeColor="text1"/>
          <w:sz w:val="24"/>
          <w:szCs w:val="24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46929D29" wp14:editId="255E74CC">
            <wp:simplePos x="0" y="0"/>
            <wp:positionH relativeFrom="margin">
              <wp:posOffset>1893570</wp:posOffset>
            </wp:positionH>
            <wp:positionV relativeFrom="paragraph">
              <wp:posOffset>52705</wp:posOffset>
            </wp:positionV>
            <wp:extent cx="5720080" cy="1111885"/>
            <wp:effectExtent l="0" t="0" r="0" b="0"/>
            <wp:wrapNone/>
            <wp:docPr id="39" name="Picture 22" descr="Red and green ribb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EA4" w:rsidRPr="00C7074E">
        <w:rPr>
          <w:color w:val="000000" w:themeColor="text1"/>
        </w:rPr>
        <w:br/>
      </w:r>
    </w:p>
    <w:p w14:paraId="719BC7A5" w14:textId="567A33FE" w:rsidR="00B4586C" w:rsidRPr="00C7074E" w:rsidRDefault="00B4586C" w:rsidP="00564F34">
      <w:pPr>
        <w:rPr>
          <w:color w:val="000000" w:themeColor="text1"/>
          <w:sz w:val="24"/>
          <w:szCs w:val="24"/>
        </w:rPr>
      </w:pPr>
    </w:p>
    <w:p w14:paraId="00470BBE" w14:textId="1453D1BA" w:rsidR="00B4586C" w:rsidRPr="00C7074E" w:rsidRDefault="00B4586C" w:rsidP="00564F34">
      <w:pPr>
        <w:rPr>
          <w:color w:val="000000" w:themeColor="text1"/>
          <w:sz w:val="24"/>
          <w:szCs w:val="24"/>
        </w:rPr>
      </w:pPr>
    </w:p>
    <w:p w14:paraId="409A22CF" w14:textId="77777777" w:rsidR="00B4586C" w:rsidRPr="00C7074E" w:rsidRDefault="00B4586C" w:rsidP="00564F34">
      <w:pPr>
        <w:rPr>
          <w:color w:val="000000" w:themeColor="text1"/>
          <w:sz w:val="24"/>
          <w:szCs w:val="24"/>
        </w:rPr>
      </w:pPr>
    </w:p>
    <w:sectPr w:rsidR="00B4586C" w:rsidRPr="00C7074E" w:rsidSect="00CB5624">
      <w:pgSz w:w="16838" w:h="11906" w:orient="landscape" w:code="9"/>
      <w:pgMar w:top="720" w:right="851" w:bottom="726" w:left="1134" w:header="720" w:footer="1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2F0A" w14:textId="77777777" w:rsidR="001C65C3" w:rsidRDefault="001C65C3" w:rsidP="008D11BB">
      <w:r>
        <w:separator/>
      </w:r>
    </w:p>
  </w:endnote>
  <w:endnote w:type="continuationSeparator" w:id="0">
    <w:p w14:paraId="52D97648" w14:textId="77777777" w:rsidR="001C65C3" w:rsidRDefault="001C65C3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8DB6" w14:textId="77777777" w:rsidR="001C65C3" w:rsidRDefault="001C65C3" w:rsidP="008D11BB">
      <w:r>
        <w:separator/>
      </w:r>
    </w:p>
  </w:footnote>
  <w:footnote w:type="continuationSeparator" w:id="0">
    <w:p w14:paraId="0249B8B8" w14:textId="77777777" w:rsidR="001C65C3" w:rsidRDefault="001C65C3" w:rsidP="008D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5F0ADC"/>
    <w:multiLevelType w:val="hybridMultilevel"/>
    <w:tmpl w:val="5DF4E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92C6C"/>
    <w:multiLevelType w:val="hybridMultilevel"/>
    <w:tmpl w:val="EFA4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676E4"/>
    <w:multiLevelType w:val="hybridMultilevel"/>
    <w:tmpl w:val="27F08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0C"/>
    <w:rsid w:val="00044BB6"/>
    <w:rsid w:val="00075EC8"/>
    <w:rsid w:val="00080CE3"/>
    <w:rsid w:val="00084397"/>
    <w:rsid w:val="001A3AFB"/>
    <w:rsid w:val="001C65C3"/>
    <w:rsid w:val="001D013D"/>
    <w:rsid w:val="001D132D"/>
    <w:rsid w:val="00201B4E"/>
    <w:rsid w:val="00227949"/>
    <w:rsid w:val="00244BF1"/>
    <w:rsid w:val="00335EC3"/>
    <w:rsid w:val="00351883"/>
    <w:rsid w:val="00384319"/>
    <w:rsid w:val="003C0970"/>
    <w:rsid w:val="0041075F"/>
    <w:rsid w:val="00420BDB"/>
    <w:rsid w:val="00434A90"/>
    <w:rsid w:val="00470EA4"/>
    <w:rsid w:val="004C468A"/>
    <w:rsid w:val="004E1BFE"/>
    <w:rsid w:val="00514EFB"/>
    <w:rsid w:val="005223AE"/>
    <w:rsid w:val="00554927"/>
    <w:rsid w:val="00564F34"/>
    <w:rsid w:val="0057725B"/>
    <w:rsid w:val="00581368"/>
    <w:rsid w:val="00587680"/>
    <w:rsid w:val="005B306C"/>
    <w:rsid w:val="005D7BB9"/>
    <w:rsid w:val="006010BF"/>
    <w:rsid w:val="00631127"/>
    <w:rsid w:val="00647669"/>
    <w:rsid w:val="00657188"/>
    <w:rsid w:val="00677AD4"/>
    <w:rsid w:val="00697520"/>
    <w:rsid w:val="006B54EF"/>
    <w:rsid w:val="006D5E14"/>
    <w:rsid w:val="007365C0"/>
    <w:rsid w:val="00745156"/>
    <w:rsid w:val="00795C2C"/>
    <w:rsid w:val="007A2F10"/>
    <w:rsid w:val="007A50DA"/>
    <w:rsid w:val="00861A09"/>
    <w:rsid w:val="00881AF1"/>
    <w:rsid w:val="00891053"/>
    <w:rsid w:val="008A1E34"/>
    <w:rsid w:val="008A5DA4"/>
    <w:rsid w:val="008D11BB"/>
    <w:rsid w:val="008D7C7A"/>
    <w:rsid w:val="008F4F61"/>
    <w:rsid w:val="00930C5A"/>
    <w:rsid w:val="0093210C"/>
    <w:rsid w:val="00972061"/>
    <w:rsid w:val="009B73A6"/>
    <w:rsid w:val="009E126D"/>
    <w:rsid w:val="009F583A"/>
    <w:rsid w:val="00A510C0"/>
    <w:rsid w:val="00A5581C"/>
    <w:rsid w:val="00A6583B"/>
    <w:rsid w:val="00A66978"/>
    <w:rsid w:val="00A7442E"/>
    <w:rsid w:val="00B4586C"/>
    <w:rsid w:val="00B749BC"/>
    <w:rsid w:val="00B83D51"/>
    <w:rsid w:val="00B85920"/>
    <w:rsid w:val="00BB6BD8"/>
    <w:rsid w:val="00BC4538"/>
    <w:rsid w:val="00C34AB2"/>
    <w:rsid w:val="00C40B1E"/>
    <w:rsid w:val="00C7074E"/>
    <w:rsid w:val="00CB5624"/>
    <w:rsid w:val="00CC5719"/>
    <w:rsid w:val="00D127BF"/>
    <w:rsid w:val="00D454F3"/>
    <w:rsid w:val="00D66CDA"/>
    <w:rsid w:val="00D851A0"/>
    <w:rsid w:val="00DB5937"/>
    <w:rsid w:val="00DF3A7F"/>
    <w:rsid w:val="00E74552"/>
    <w:rsid w:val="00EC43A3"/>
    <w:rsid w:val="00EE04B7"/>
    <w:rsid w:val="00EF309E"/>
    <w:rsid w:val="00F06832"/>
    <w:rsid w:val="00F806FC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5FEB8"/>
  <w15:docId w15:val="{B2F289BD-36C9-4DC4-BB88-11A79FE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rPr>
      <w:caps/>
    </w:rPr>
  </w:style>
  <w:style w:type="paragraph" w:customStyle="1" w:styleId="DateTime">
    <w:name w:val="Date &amp; Time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GridTable1Light">
    <w:name w:val="Grid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18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styleId="PlainTable1">
    <w:name w:val="Plain Table 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Safarova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</Template>
  <TotalTime>6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Šafářová</dc:creator>
  <cp:lastModifiedBy>Lenka Safarova</cp:lastModifiedBy>
  <cp:revision>3</cp:revision>
  <cp:lastPrinted>2019-11-21T07:53:00Z</cp:lastPrinted>
  <dcterms:created xsi:type="dcterms:W3CDTF">2022-11-20T15:56:00Z</dcterms:created>
  <dcterms:modified xsi:type="dcterms:W3CDTF">2022-11-20T16:02:00Z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